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Macbeth act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SHAKESPEARE    </w:t>
      </w:r>
      <w:r>
        <w:t xml:space="preserve">   WILLIAM    </w:t>
      </w:r>
      <w:r>
        <w:t xml:space="preserve">   NORWAY    </w:t>
      </w:r>
      <w:r>
        <w:t xml:space="preserve">   TRAITOR    </w:t>
      </w:r>
      <w:r>
        <w:t xml:space="preserve">   BANQUO    </w:t>
      </w:r>
      <w:r>
        <w:t xml:space="preserve">   DUNCAN    </w:t>
      </w:r>
      <w:r>
        <w:t xml:space="preserve">   LORD    </w:t>
      </w:r>
      <w:r>
        <w:t xml:space="preserve">   LADY    </w:t>
      </w:r>
      <w:r>
        <w:t xml:space="preserve">   WITCHES    </w:t>
      </w:r>
      <w:r>
        <w:t xml:space="preserve">   GLAMIS    </w:t>
      </w:r>
      <w:r>
        <w:t xml:space="preserve">   CAWDOR    </w:t>
      </w:r>
      <w:r>
        <w:t xml:space="preserve">   THANE    </w:t>
      </w:r>
      <w:r>
        <w:t xml:space="preserve">   CAPTAIN    </w:t>
      </w:r>
      <w:r>
        <w:t xml:space="preserve">   HEROIC    </w:t>
      </w:r>
      <w:r>
        <w:t xml:space="preserve">   MACBETH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1</dc:title>
  <dcterms:created xsi:type="dcterms:W3CDTF">2021-10-11T11:34:11Z</dcterms:created>
  <dcterms:modified xsi:type="dcterms:W3CDTF">2021-10-11T11:34:11Z</dcterms:modified>
</cp:coreProperties>
</file>