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Macbeth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bravery     </w:t>
      </w:r>
      <w:r>
        <w:t xml:space="preserve">   banquo    </w:t>
      </w:r>
      <w:r>
        <w:t xml:space="preserve">   cawdor    </w:t>
      </w:r>
      <w:r>
        <w:t xml:space="preserve">   dagger    </w:t>
      </w:r>
      <w:r>
        <w:t xml:space="preserve">   death    </w:t>
      </w:r>
      <w:r>
        <w:t xml:space="preserve">   donalbain    </w:t>
      </w:r>
      <w:r>
        <w:t xml:space="preserve">   duncan    </w:t>
      </w:r>
      <w:r>
        <w:t xml:space="preserve">   evil    </w:t>
      </w:r>
      <w:r>
        <w:t xml:space="preserve">   fleance    </w:t>
      </w:r>
      <w:r>
        <w:t xml:space="preserve">   king    </w:t>
      </w:r>
      <w:r>
        <w:t xml:space="preserve">   lady macbeth    </w:t>
      </w:r>
      <w:r>
        <w:t xml:space="preserve">   lennox    </w:t>
      </w:r>
      <w:r>
        <w:t xml:space="preserve">   loyalty    </w:t>
      </w:r>
      <w:r>
        <w:t xml:space="preserve">   macbeth     </w:t>
      </w:r>
      <w:r>
        <w:t xml:space="preserve">   macduff    </w:t>
      </w:r>
      <w:r>
        <w:t xml:space="preserve">   malcom    </w:t>
      </w:r>
      <w:r>
        <w:t xml:space="preserve">   murder    </w:t>
      </w:r>
      <w:r>
        <w:t xml:space="preserve">   power    </w:t>
      </w:r>
      <w:r>
        <w:t xml:space="preserve">   prophecies    </w:t>
      </w:r>
      <w:r>
        <w:t xml:space="preserve">   scotland    </w:t>
      </w:r>
      <w:r>
        <w:t xml:space="preserve">   seyton    </w:t>
      </w:r>
      <w:r>
        <w:t xml:space="preserve">   suicide    </w:t>
      </w:r>
      <w:r>
        <w:t xml:space="preserve">   supernatural    </w:t>
      </w:r>
      <w:r>
        <w:t xml:space="preserve">   traitor    </w:t>
      </w:r>
      <w:r>
        <w:t xml:space="preserve">   wutches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Macbeth </dc:title>
  <dcterms:created xsi:type="dcterms:W3CDTF">2021-10-11T11:33:56Z</dcterms:created>
  <dcterms:modified xsi:type="dcterms:W3CDTF">2021-10-11T11:33:56Z</dcterms:modified>
</cp:coreProperties>
</file>