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Macbeth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chops of Macbeths head?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Duncans first traitor?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killed Macbeth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kills Banquo?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alerted Malcolm of the his family's murder.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first ones to die after Duncan got killed  by Macbeth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Macbeths last 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incurraged Macbeth to kill Duncan?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Macbeth lose the Night He killed Duncan?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kind of person was Banquo?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gets crowned after the Macbeths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one to make a joke after Duncans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first thing ladyMacbeth did to get Macbeth to kill Duncan?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tells Siward that his son is dead.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crossword puzzle</dc:title>
  <dcterms:created xsi:type="dcterms:W3CDTF">2021-10-11T11:34:27Z</dcterms:created>
  <dcterms:modified xsi:type="dcterms:W3CDTF">2021-10-11T11:34:27Z</dcterms:modified>
</cp:coreProperties>
</file>