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Machine Part Function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Guides Thread When Winding Bobbins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Raises And Lowers Presser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Guide When Making Buttonholes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Round Or Square Button That Powers An Electronic Device On And Off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Attaches Presser Foot To Machine Button To Release Foot And Can Change Easily To Attach Different Feet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Button That Slides To The Right To Remove Bobbin Cover Plate And Allow Access To Bobbin/ Bobbin Case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Blade Fixed To A Sewing-Machine, To A Spool-Holder Or To A Thimble As A Convenience for cutting sewing threads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Leads Thread To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Very Fine Slender Piece Of Metal With A Point At One End And A Hole Or Eye For Thread At The Other, Used In Sewing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Set Tension According To Fabric,Stitch, And Thread-How Tight The Thread Is Being Pulled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Has Measurements To Help You Sew Straight, Supports Fabric During Sewing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Spindle Or Cylinder, With Or Without Flanges, On Which Wire, Yarn, Thread Or Film Is Wound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Holds Fabric Against Feed System/Teeth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Hold The Top Thread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Controls Movement Of Take Up Lever And Needle, Turn Wheel Towards You To Switch Slowly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Make Different Stitching Patterns Stitch Width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Tension Disc That Regulate Tension For Bobbin Winding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Holds Needle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Stitch Length And Width (Create Zig-Zag)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Guide When Making Buttonholes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For Helping To Put Thread Through The Eye Of A Needle.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Controls Flow Of Needle Thread-Must Be Threaded Properly Or Machine Will Not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Moves Fabric Along under presser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Stitch Backwards To Lock Stitches Into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Electronic Circuit With The Purpose To Vary An Electric Motors Speed, Its Direction And Possibly Also To Act As A Dynamic Brake </w:t>
            </w:r>
          </w:p>
        </w:tc>
      </w:tr>
    </w:tbl>
    <w:p>
      <w:pPr>
        <w:pStyle w:val="WordBankLarge"/>
      </w:pPr>
      <w:r>
        <w:t xml:space="preserve">   Stitch Adjustments     </w:t>
      </w:r>
      <w:r>
        <w:t xml:space="preserve">   Spool Pin/Cap    </w:t>
      </w:r>
      <w:r>
        <w:t xml:space="preserve">   Bobbin Winding Thread Guide     </w:t>
      </w:r>
      <w:r>
        <w:t xml:space="preserve">   Thread Guide     </w:t>
      </w:r>
      <w:r>
        <w:t xml:space="preserve">   Take-Up Lever     </w:t>
      </w:r>
      <w:r>
        <w:t xml:space="preserve">   Tension Dial    </w:t>
      </w:r>
      <w:r>
        <w:t xml:space="preserve">   Thread Cutter    </w:t>
      </w:r>
      <w:r>
        <w:t xml:space="preserve">   Needle Threader     </w:t>
      </w:r>
      <w:r>
        <w:t xml:space="preserve">   Needle Plate/Throat Plate    </w:t>
      </w:r>
      <w:r>
        <w:t xml:space="preserve">   Bobbin Cover     </w:t>
      </w:r>
      <w:r>
        <w:t xml:space="preserve">   Bobbin Cover Release Button     </w:t>
      </w:r>
      <w:r>
        <w:t xml:space="preserve">   Pattern Section     </w:t>
      </w:r>
      <w:r>
        <w:t xml:space="preserve">   Reverse Stitch     </w:t>
      </w:r>
      <w:r>
        <w:t xml:space="preserve">   Speed Control    </w:t>
      </w:r>
      <w:r>
        <w:t xml:space="preserve">   Needle Clamp Screw     </w:t>
      </w:r>
      <w:r>
        <w:t xml:space="preserve">   Needle     </w:t>
      </w:r>
      <w:r>
        <w:t xml:space="preserve">   Presser Foot     </w:t>
      </w:r>
      <w:r>
        <w:t xml:space="preserve">   Foot Holder/ Ankle     </w:t>
      </w:r>
      <w:r>
        <w:t xml:space="preserve">   Buttonhole Lever     </w:t>
      </w:r>
      <w:r>
        <w:t xml:space="preserve">   Bobbin Winder     </w:t>
      </w:r>
      <w:r>
        <w:t xml:space="preserve">   Hand Wheel     </w:t>
      </w:r>
      <w:r>
        <w:t xml:space="preserve">   Power Stitch     </w:t>
      </w:r>
      <w:r>
        <w:t xml:space="preserve">   Button Hold lever     </w:t>
      </w:r>
      <w:r>
        <w:t xml:space="preserve">   Presser Foot Lifter     </w:t>
      </w:r>
      <w:r>
        <w:t xml:space="preserve">   feed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Part Function </dc:title>
  <dcterms:created xsi:type="dcterms:W3CDTF">2021-10-11T11:35:39Z</dcterms:created>
  <dcterms:modified xsi:type="dcterms:W3CDTF">2021-10-11T11:35:39Z</dcterms:modified>
</cp:coreProperties>
</file>