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Machine Sewing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foot pedal    </w:t>
      </w:r>
      <w:r>
        <w:t xml:space="preserve">   speed control    </w:t>
      </w:r>
      <w:r>
        <w:t xml:space="preserve">   feed dogs    </w:t>
      </w:r>
      <w:r>
        <w:t xml:space="preserve">   thread guide    </w:t>
      </w:r>
      <w:r>
        <w:t xml:space="preserve">   stop    </w:t>
      </w:r>
      <w:r>
        <w:t xml:space="preserve">   spindle    </w:t>
      </w:r>
      <w:r>
        <w:t xml:space="preserve">   spool pin    </w:t>
      </w:r>
      <w:r>
        <w:t xml:space="preserve">   dial    </w:t>
      </w:r>
      <w:r>
        <w:t xml:space="preserve">   cover plate    </w:t>
      </w:r>
      <w:r>
        <w:t xml:space="preserve">   bobbin    </w:t>
      </w:r>
      <w:r>
        <w:t xml:space="preserve">   needle    </w:t>
      </w:r>
      <w:r>
        <w:t xml:space="preserve">   take up lever    </w:t>
      </w:r>
      <w:r>
        <w:t xml:space="preserve">   reverse stitch lever    </w:t>
      </w:r>
      <w:r>
        <w:t xml:space="preserve">   hand wheel    </w:t>
      </w:r>
      <w:r>
        <w:t xml:space="preserve">   presser foot    </w:t>
      </w:r>
      <w:r>
        <w:t xml:space="preserve">   length    </w:t>
      </w:r>
      <w:r>
        <w:t xml:space="preserve">   width    </w:t>
      </w:r>
      <w:r>
        <w:t xml:space="preserve">   stitch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Sewing Terms</dc:title>
  <dcterms:created xsi:type="dcterms:W3CDTF">2021-10-11T11:36:23Z</dcterms:created>
  <dcterms:modified xsi:type="dcterms:W3CDTF">2021-10-11T11:36:23Z</dcterms:modified>
</cp:coreProperties>
</file>