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Machine Tool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Carbide Tools    </w:t>
      </w:r>
      <w:r>
        <w:t xml:space="preserve">   CNC    </w:t>
      </w:r>
      <w:r>
        <w:t xml:space="preserve">   Dial Calipers    </w:t>
      </w:r>
      <w:r>
        <w:t xml:space="preserve">   Dial Indicator    </w:t>
      </w:r>
      <w:r>
        <w:t xml:space="preserve">   Drill Bits    </w:t>
      </w:r>
      <w:r>
        <w:t xml:space="preserve">   End Mills    </w:t>
      </w:r>
      <w:r>
        <w:t xml:space="preserve">   Gage Blocks    </w:t>
      </w:r>
      <w:r>
        <w:t xml:space="preserve">   machinist    </w:t>
      </w:r>
      <w:r>
        <w:t xml:space="preserve">   Micrometer    </w:t>
      </w:r>
      <w:r>
        <w:t xml:space="preserve">   Thread Gauge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Tool Technology</dc:title>
  <dcterms:created xsi:type="dcterms:W3CDTF">2021-10-11T11:36:57Z</dcterms:created>
  <dcterms:modified xsi:type="dcterms:W3CDTF">2021-10-11T11:36:57Z</dcterms:modified>
</cp:coreProperties>
</file>