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Machinery tools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hacksaw    </w:t>
      </w:r>
      <w:r>
        <w:t xml:space="preserve">   ball peen hammer    </w:t>
      </w:r>
      <w:r>
        <w:t xml:space="preserve">   mechanist hammer    </w:t>
      </w:r>
      <w:r>
        <w:t xml:space="preserve">   metal snip    </w:t>
      </w:r>
      <w:r>
        <w:t xml:space="preserve">   trowel    </w:t>
      </w:r>
      <w:r>
        <w:t xml:space="preserve">   steel square    </w:t>
      </w:r>
      <w:r>
        <w:t xml:space="preserve">   cold chisel    </w:t>
      </w:r>
      <w:r>
        <w:t xml:space="preserve">   steel pan    </w:t>
      </w:r>
      <w:r>
        <w:t xml:space="preserve">   wheel barrow    </w:t>
      </w:r>
      <w:r>
        <w:t xml:space="preserve">   shovel    </w:t>
      </w:r>
      <w:r>
        <w:t xml:space="preserve">   mattock    </w:t>
      </w:r>
      <w:r>
        <w:t xml:space="preserve">   tamper    </w:t>
      </w:r>
      <w:r>
        <w:t xml:space="preserve">   wire cutter    </w:t>
      </w:r>
      <w:r>
        <w:t xml:space="preserve">   file    </w:t>
      </w:r>
      <w:r>
        <w:t xml:space="preserve">   spanner    </w:t>
      </w:r>
      <w:r>
        <w:t xml:space="preserve">   wrench    </w:t>
      </w:r>
      <w:r>
        <w:t xml:space="preserve">   pliers    </w:t>
      </w:r>
      <w:r>
        <w:t xml:space="preserve">   cutter    </w:t>
      </w:r>
      <w:r>
        <w:t xml:space="preserve">   Diagonal cutter pliers    </w:t>
      </w:r>
      <w:r>
        <w:t xml:space="preserve">   Offset    </w:t>
      </w:r>
      <w:r>
        <w:t xml:space="preserve">   Screw driver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Machinery tools</dc:title>
  <dcterms:created xsi:type="dcterms:W3CDTF">2021-10-11T11:36:32Z</dcterms:created>
  <dcterms:modified xsi:type="dcterms:W3CDTF">2021-10-11T11:36:32Z</dcterms:modified>
</cp:coreProperties>
</file>