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Machines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output force    </w:t>
      </w:r>
      <w:r>
        <w:t xml:space="preserve">   input force    </w:t>
      </w:r>
      <w:r>
        <w:t xml:space="preserve">   shaft    </w:t>
      </w:r>
      <w:r>
        <w:t xml:space="preserve">   fulcrum    </w:t>
      </w:r>
      <w:r>
        <w:t xml:space="preserve">   time    </w:t>
      </w:r>
      <w:r>
        <w:t xml:space="preserve">   power    </w:t>
      </w:r>
      <w:r>
        <w:t xml:space="preserve">   distance    </w:t>
      </w:r>
      <w:r>
        <w:t xml:space="preserve">   force    </w:t>
      </w:r>
      <w:r>
        <w:t xml:space="preserve">   work    </w:t>
      </w:r>
      <w:r>
        <w:t xml:space="preserve">   ramp    </w:t>
      </w:r>
      <w:r>
        <w:t xml:space="preserve">   block and tackle    </w:t>
      </w:r>
      <w:r>
        <w:t xml:space="preserve">   movable pulley    </w:t>
      </w:r>
      <w:r>
        <w:t xml:space="preserve">   fixed pulley    </w:t>
      </w:r>
      <w:r>
        <w:t xml:space="preserve">   third class lever    </w:t>
      </w:r>
      <w:r>
        <w:t xml:space="preserve">   second class lever    </w:t>
      </w:r>
      <w:r>
        <w:t xml:space="preserve">   first class lever    </w:t>
      </w:r>
      <w:r>
        <w:t xml:space="preserve">   compound machine    </w:t>
      </w:r>
      <w:r>
        <w:t xml:space="preserve">   simple machine    </w:t>
      </w:r>
      <w:r>
        <w:t xml:space="preserve">   mechanical advantage    </w:t>
      </w:r>
      <w:r>
        <w:t xml:space="preserve">   screw    </w:t>
      </w:r>
      <w:r>
        <w:t xml:space="preserve">   wdge    </w:t>
      </w:r>
      <w:r>
        <w:t xml:space="preserve">   inclined plane    </w:t>
      </w:r>
      <w:r>
        <w:t xml:space="preserve">   wheele and axle    </w:t>
      </w:r>
      <w:r>
        <w:t xml:space="preserve">   pulley    </w:t>
      </w:r>
      <w:r>
        <w:t xml:space="preserve">   lever    </w:t>
      </w:r>
      <w:r>
        <w:t xml:space="preserve">   machines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Machines</dc:title>
  <dcterms:created xsi:type="dcterms:W3CDTF">2021-10-11T11:36:25Z</dcterms:created>
  <dcterms:modified xsi:type="dcterms:W3CDTF">2021-10-11T11:36:25Z</dcterms:modified>
</cp:coreProperties>
</file>