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Machinist &amp; Machine Repair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rubber    </w:t>
      </w:r>
      <w:r>
        <w:t xml:space="preserve">   plastic    </w:t>
      </w:r>
      <w:r>
        <w:t xml:space="preserve">   tool operator    </w:t>
      </w:r>
      <w:r>
        <w:t xml:space="preserve">   mechanics    </w:t>
      </w:r>
      <w:r>
        <w:t xml:space="preserve">   machinery    </w:t>
      </w:r>
      <w:r>
        <w:t xml:space="preserve">   casters    </w:t>
      </w:r>
      <w:r>
        <w:t xml:space="preserve">   machinist    </w:t>
      </w:r>
      <w:r>
        <w:t xml:space="preserve">   cutter    </w:t>
      </w:r>
      <w:r>
        <w:t xml:space="preserve">   grinding    </w:t>
      </w:r>
      <w:r>
        <w:t xml:space="preserve">   solderer    </w:t>
      </w:r>
      <w:r>
        <w:t xml:space="preserve">   welder    </w:t>
      </w:r>
      <w:r>
        <w:t xml:space="preserve">   polish    </w:t>
      </w:r>
      <w:r>
        <w:t xml:space="preserve">   metal    </w:t>
      </w:r>
      <w:r>
        <w:t xml:space="preserve">   die maker    </w:t>
      </w:r>
      <w:r>
        <w:t xml:space="preserve">   fabricators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Machinist &amp; Machine Repair</dc:title>
  <dcterms:created xsi:type="dcterms:W3CDTF">2021-10-11T11:35:37Z</dcterms:created>
  <dcterms:modified xsi:type="dcterms:W3CDTF">2021-10-11T11:35:37Z</dcterms:modified>
</cp:coreProperties>
</file>