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Mackenzie's Crucigrama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Donde tu vas cuando comentes uncrimen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que el gobierno quiere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Que comemos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esposa de el principe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 mundo con no guerro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Opuesto a recibir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 marido de la infant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Opuesto de igual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Quien controla los Estados Unidos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Los personas con mucho dinero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Los personas con no dinero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 fin de semana largo debido a unas vacaciones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Cuando tu no tienes un trabajo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Soldados luchan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Ina cosa que haces loco</w:t>
            </w:r>
          </w:p>
        </w:tc>
      </w:tr>
    </w:tbl>
    <w:p>
      <w:pPr>
        <w:pStyle w:val="WordBankMedium"/>
      </w:pPr>
      <w:r>
        <w:t xml:space="preserve">   desempleo    </w:t>
      </w:r>
      <w:r>
        <w:t xml:space="preserve">   guerro    </w:t>
      </w:r>
      <w:r>
        <w:t xml:space="preserve">   principe    </w:t>
      </w:r>
      <w:r>
        <w:t xml:space="preserve">   infanta    </w:t>
      </w:r>
      <w:r>
        <w:t xml:space="preserve">   gobierno    </w:t>
      </w:r>
      <w:r>
        <w:t xml:space="preserve">   octorgar    </w:t>
      </w:r>
      <w:r>
        <w:t xml:space="preserve">   desigualdad    </w:t>
      </w:r>
      <w:r>
        <w:t xml:space="preserve">   almiento    </w:t>
      </w:r>
      <w:r>
        <w:t xml:space="preserve">   droga    </w:t>
      </w:r>
      <w:r>
        <w:t xml:space="preserve">   probeza    </w:t>
      </w:r>
      <w:r>
        <w:t xml:space="preserve">   carcel    </w:t>
      </w:r>
      <w:r>
        <w:t xml:space="preserve">   paz    </w:t>
      </w:r>
      <w:r>
        <w:t xml:space="preserve">   riqueza    </w:t>
      </w:r>
      <w:r>
        <w:t xml:space="preserve">   poder    </w:t>
      </w:r>
      <w:r>
        <w:t xml:space="preserve">   puente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Mackenzie's Crucigrama</dc:title>
  <dcterms:created xsi:type="dcterms:W3CDTF">2021-10-11T11:36:26Z</dcterms:created>
  <dcterms:modified xsi:type="dcterms:W3CDTF">2021-10-11T11:36:26Z</dcterms:modified>
</cp:coreProperties>
</file>