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Macmillan Coffee Morning -Baking Ingredients</w:t>
      </w:r>
    </w:p>
    <w:p>
      <w:pPr>
        <w:pStyle w:val="Questions"/>
      </w:pPr>
      <w:r>
        <w:t xml:space="preserve">1. KGIANB OEWDPR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FEER ANREG EGGS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EASRCT ARSUG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LNLAAVI ECEENSS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TNUSAASL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COTOCNU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ELFS AIRGISN ULFOR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8. GRDNUO GGINRE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IANATBBOREC FO SOAD 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10. DOESNCEND MILK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11. RNOUGD NLSODMA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STUNALW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RLHLASMMOSAW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RFRNLUOOC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 MLRECIEIVL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16. OAIHCITSP UNST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17. UATSLDEN UETTRB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18. EHDUSCR ESSIVDGTEI 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19. GADETR ESTU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AMREACPOSN EEHSEC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21. PINLA CATCHEOLO SPDRO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22. BBCRMARUDES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23. DRONGU MXDEI SCIEP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24. UCRYNHC PNTUEA BRTETU 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25. AERRADEM GURAS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Macmillan Coffee Morning -Baking Ingredients</dc:title>
  <dcterms:created xsi:type="dcterms:W3CDTF">2021-10-11T11:36:13Z</dcterms:created>
  <dcterms:modified xsi:type="dcterms:W3CDTF">2021-10-11T11:36:13Z</dcterms:modified>
</cp:coreProperties>
</file>