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Macroinvertebrates and The Water Cycle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abdomen    </w:t>
      </w:r>
      <w:r>
        <w:t xml:space="preserve">   alderfly    </w:t>
      </w:r>
      <w:r>
        <w:t xml:space="preserve">   antennae    </w:t>
      </w:r>
      <w:r>
        <w:t xml:space="preserve">   aquaticworm    </w:t>
      </w:r>
      <w:r>
        <w:t xml:space="preserve">   benthic    </w:t>
      </w:r>
      <w:r>
        <w:t xml:space="preserve">   caddisfly    </w:t>
      </w:r>
      <w:r>
        <w:t xml:space="preserve">   clouds    </w:t>
      </w:r>
      <w:r>
        <w:t xml:space="preserve">   condensation    </w:t>
      </w:r>
      <w:r>
        <w:t xml:space="preserve">   crayfish    </w:t>
      </w:r>
      <w:r>
        <w:t xml:space="preserve">   dragonflies    </w:t>
      </w:r>
      <w:r>
        <w:t xml:space="preserve">   evaporation    </w:t>
      </w:r>
      <w:r>
        <w:t xml:space="preserve">   infiltration    </w:t>
      </w:r>
      <w:r>
        <w:t xml:space="preserve">   leech    </w:t>
      </w:r>
      <w:r>
        <w:t xml:space="preserve">   macro    </w:t>
      </w:r>
      <w:r>
        <w:t xml:space="preserve">   macroinvertebrate    </w:t>
      </w:r>
      <w:r>
        <w:t xml:space="preserve">   ocean    </w:t>
      </w:r>
      <w:r>
        <w:t xml:space="preserve">   pollution    </w:t>
      </w:r>
      <w:r>
        <w:t xml:space="preserve">   precipitation    </w:t>
      </w:r>
      <w:r>
        <w:t xml:space="preserve">   rain    </w:t>
      </w:r>
      <w:r>
        <w:t xml:space="preserve">   riffles    </w:t>
      </w:r>
      <w:r>
        <w:t xml:space="preserve">   snail    </w:t>
      </w:r>
      <w:r>
        <w:t xml:space="preserve">   sowbug    </w:t>
      </w:r>
      <w:r>
        <w:t xml:space="preserve">   stonefly    </w:t>
      </w:r>
      <w:r>
        <w:t xml:space="preserve">   sun    </w:t>
      </w:r>
      <w:r>
        <w:t xml:space="preserve">   surfaceflow    </w:t>
      </w:r>
      <w:r>
        <w:t xml:space="preserve">   thorax    </w:t>
      </w:r>
      <w:r>
        <w:t xml:space="preserve">   tolerance    </w:t>
      </w:r>
      <w:r>
        <w:t xml:space="preserve">   transportation    </w:t>
      </w:r>
      <w:r>
        <w:t xml:space="preserve">   watercycle    </w:t>
      </w:r>
      <w:r>
        <w:t xml:space="preserve">   watervapor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Macroinvertebrates and The Water Cycle</dc:title>
  <dcterms:created xsi:type="dcterms:W3CDTF">2021-10-11T11:35:18Z</dcterms:created>
  <dcterms:modified xsi:type="dcterms:W3CDTF">2021-10-11T11:35:18Z</dcterms:modified>
</cp:coreProperties>
</file>