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Macromolecules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macromolecule that is made up of nucleotides.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catalyst that binds with a substrate.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word ending/suffix of a carbohydrate.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Enzymes can be affected by _______ temperatures.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macromolecule that is made up of monosaccharides.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word ending/suffix of an enzyme.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macromolecule that is made up of amino acids.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breaking a molecule down to its monomers.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macromolecule that is made up of fatty acids.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place where a substrate binds to an enzyme.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enzyme found in saliva.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nucleic acid that gives energy to the body.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enzyme found in the stomach.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Macromolecules </dc:title>
  <dcterms:created xsi:type="dcterms:W3CDTF">2021-10-11T11:35:49Z</dcterms:created>
  <dcterms:modified xsi:type="dcterms:W3CDTF">2021-10-11T11:35:49Z</dcterms:modified>
</cp:coreProperties>
</file>