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substances  that decreases the activation energy needed to start a chemical reaction and, therefore, increases the rate of the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molecule composed of carbon, hydrogen, and oxygen, includes sugars and starches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subunit of a complete molecule?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nonpolar molecules, includes fats, oils, and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condition in which reactants and products of a chemical reaction are formed at the same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formed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molecules that contain carbon, hydrogen, oxygen, nitrogen, and sometimes sulfur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catalysts for chemical reactions in living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is changed by a chemical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 that yeilds a net release of energy in the form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polymer made of monomers called amino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chemical reaction that requires a net input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polymer made of monomers called nucleotides, DNA and RNA are genral types of nucleic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chains of carbon atoms bonded to hydrogen atoms, saturated or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molecule, or macromolecule, made of many monomers 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specific reactant that an enzyme acts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2021-10-11T11:35:54Z</dcterms:created>
  <dcterms:modified xsi:type="dcterms:W3CDTF">2021-10-11T11:35:54Z</dcterms:modified>
</cp:coreProperties>
</file>