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Macromolecules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lipid is found in cell membranes.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Triglycerides have 3 of these, while phospholipids have 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nucleic acid is single stranded.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are involved in tertiary structure.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Steroids are lipids that are composed of ______ rings.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nitrogenous base is not found in RNA.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sequence of monomers is referred to 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Protein's are very specific in their _____, as it determines their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a protein is dropped in strong acid, it will...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word can be used to describe a fatty acid found in plants or 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Bond that joins two or more carbohydrate monomers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"macromolecule" doesn't match the definition perfectly.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Only some proteins have this type of structure.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form of lipids are held together by an ester bond.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Covalent bonds between amino acids result in this specific type of bond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DNA -&gt; RNA -&gt;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Adenine and Guanine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bond links the backbone in nucleic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Alpha helixes and beta sheets are created in what level of structure?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plant equivalent to an animal's glycogen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Monomer of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Composed of C,H, and O in a ratio of 1:2:1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Nucleic acids are built from chains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macromolecule is composed of these single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Reaction used to create polymers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macromolecule is made of amino acids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Macromolecules</dc:title>
  <dcterms:created xsi:type="dcterms:W3CDTF">2021-10-11T11:36:02Z</dcterms:created>
  <dcterms:modified xsi:type="dcterms:W3CDTF">2021-10-11T11:36:02Z</dcterms:modified>
</cp:coreProperties>
</file>