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Macromolecules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Basic structure of nucleic acids such as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polymer with only two sugar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Other molecules can bond to form a polymer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Carries genetic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substance that is structurally consisting of units bonded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Also called fruit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plant starch with unbranched glucose chains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Made of many sugar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Present in RNA or DNA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Table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Includes oil and butter, and is a fatty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Also known as milk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Includes any class of sugar such as glucose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used to do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Contains hydrogen and nitrogen and is an organic compound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Found in sugars and starch.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a type of lipid. Described as colorless and liquid.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Contains a large number of atoms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Found in Muscles, hair, collagen, and is an amino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located in the body and is the main building block of fats.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Macromolecules</dc:title>
  <dcterms:created xsi:type="dcterms:W3CDTF">2021-10-11T11:36:37Z</dcterms:created>
  <dcterms:modified xsi:type="dcterms:W3CDTF">2021-10-11T11:36:37Z</dcterms:modified>
</cp:coreProperties>
</file>