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Macronutrients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trans    </w:t>
      </w:r>
      <w:r>
        <w:t xml:space="preserve">   unsaturated    </w:t>
      </w:r>
      <w:r>
        <w:t xml:space="preserve">   sugar    </w:t>
      </w:r>
      <w:r>
        <w:t xml:space="preserve">   saturated    </w:t>
      </w:r>
      <w:r>
        <w:t xml:space="preserve">   Glycemic    </w:t>
      </w:r>
      <w:r>
        <w:t xml:space="preserve">   starch    </w:t>
      </w:r>
      <w:r>
        <w:t xml:space="preserve">   HDL    </w:t>
      </w:r>
      <w:r>
        <w:t xml:space="preserve">   LDL    </w:t>
      </w:r>
      <w:r>
        <w:t xml:space="preserve">   fibre    </w:t>
      </w:r>
      <w:r>
        <w:t xml:space="preserve">   cholesterol    </w:t>
      </w:r>
      <w:r>
        <w:t xml:space="preserve">   complex    </w:t>
      </w:r>
      <w:r>
        <w:t xml:space="preserve">   non essential    </w:t>
      </w:r>
      <w:r>
        <w:t xml:space="preserve">   essential    </w:t>
      </w:r>
      <w:r>
        <w:t xml:space="preserve">   fat    </w:t>
      </w:r>
      <w:r>
        <w:t xml:space="preserve">   amino acid    </w:t>
      </w:r>
      <w:r>
        <w:t xml:space="preserve">   protein    </w:t>
      </w:r>
      <w:r>
        <w:t xml:space="preserve">   incomplete    </w:t>
      </w:r>
      <w:r>
        <w:t xml:space="preserve">   complete    </w:t>
      </w:r>
      <w:r>
        <w:t xml:space="preserve">   Carbohydrate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Macronutrients</dc:title>
  <dcterms:created xsi:type="dcterms:W3CDTF">2021-10-11T11:36:18Z</dcterms:created>
  <dcterms:modified xsi:type="dcterms:W3CDTF">2021-10-11T11:36:18Z</dcterms:modified>
</cp:coreProperties>
</file>