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Macy Karpathios's Science Study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formed when rain hits ground that is below freezing in temperature?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form of precipitation consisting of ice pellets?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type of heat transfer occurs when heat is transferred through a medium like air, water, or space from one object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thick cloud of tiny water droplets in earth's atmosphere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cloud is thin and wispy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Moisture condensed from the atmosphere that falls visibly in separate drops are called...?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atmospheric water vapor that has been frozen into ice crystals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heat transfer is transferred through circular movenments because of density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Pellets of frozen rain that fall in showers of cumulonimbus clouds are called...?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type of heat transfer takes place when two substances are in direct contact with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air that blows from land to the sea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air that blows towards the land from the sea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cloud covers the entire sky in a grayish uniform layer?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cloud is "fluffy" and "cotton-like"?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kind of cloud is grey, hazy, and low-leveled?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Macy Karpathios's Science Study Worksheet</dc:title>
  <dcterms:created xsi:type="dcterms:W3CDTF">2021-10-11T11:36:04Z</dcterms:created>
  <dcterms:modified xsi:type="dcterms:W3CDTF">2021-10-11T11:36:04Z</dcterms:modified>
</cp:coreProperties>
</file>