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Mad Summer Scramble</w:t>
      </w:r>
    </w:p>
    <w:p>
      <w:pPr>
        <w:pStyle w:val="Questions"/>
      </w:pPr>
      <w:r>
        <w:t xml:space="preserve">1. PSPCOEIL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OOLP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ABHCE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LREBMLAU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TWELO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WSERFNULO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EEBIFSR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DVEI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EOCAN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OLTAF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UNJE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TESNCASDLA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AVNACOIT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TAGSUU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OTOCKUO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ADNSLAS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STWMSUII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ARI IOODRTCINNE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19. ARKTEPWAR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YULJ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 Summer Scramble</dc:title>
  <dcterms:created xsi:type="dcterms:W3CDTF">2021-10-11T11:37:09Z</dcterms:created>
  <dcterms:modified xsi:type="dcterms:W3CDTF">2021-10-11T11:37:09Z</dcterms:modified>
</cp:coreProperties>
</file>