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Madden's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teeth    </w:t>
      </w:r>
      <w:r>
        <w:t xml:space="preserve">   tooth    </w:t>
      </w:r>
      <w:r>
        <w:t xml:space="preserve">   wolf    </w:t>
      </w:r>
      <w:r>
        <w:t xml:space="preserve">   knife    </w:t>
      </w:r>
      <w:r>
        <w:t xml:space="preserve">   knives    </w:t>
      </w:r>
      <w:r>
        <w:t xml:space="preserve">   goose    </w:t>
      </w:r>
      <w:r>
        <w:t xml:space="preserve">   mice    </w:t>
      </w:r>
      <w:r>
        <w:t xml:space="preserve">   wolves    </w:t>
      </w:r>
      <w:r>
        <w:t xml:space="preserve">   life    </w:t>
      </w:r>
      <w:r>
        <w:t xml:space="preserve">   loaves    </w:t>
      </w:r>
      <w:r>
        <w:t xml:space="preserve">   mouse    </w:t>
      </w:r>
      <w:r>
        <w:t xml:space="preserve">   woman    </w:t>
      </w:r>
      <w:r>
        <w:t xml:space="preserve">   geese    </w:t>
      </w:r>
      <w:r>
        <w:t xml:space="preserve">   leaf    </w:t>
      </w:r>
      <w:r>
        <w:t xml:space="preserve">   leaves    </w:t>
      </w:r>
      <w:r>
        <w:t xml:space="preserve">   women    </w:t>
      </w:r>
      <w:r>
        <w:t xml:space="preserve">   lives    </w:t>
      </w:r>
      <w:r>
        <w:t xml:space="preserve">   loaf    </w:t>
      </w:r>
      <w:r>
        <w:t xml:space="preserve">   feet    </w:t>
      </w:r>
      <w:r>
        <w:t xml:space="preserve">   foot    </w:t>
      </w:r>
      <w:r>
        <w:t xml:space="preserve">   sheep    </w:t>
      </w:r>
      <w:r>
        <w:t xml:space="preserve">   wives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Madden's Spelling Words</dc:title>
  <dcterms:created xsi:type="dcterms:W3CDTF">2021-10-11T11:37:15Z</dcterms:created>
  <dcterms:modified xsi:type="dcterms:W3CDTF">2021-10-11T11:37:15Z</dcterms:modified>
</cp:coreProperties>
</file>