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Maddie's Puppy Adoption Party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Play    </w:t>
      </w:r>
      <w:r>
        <w:t xml:space="preserve">   Brush    </w:t>
      </w:r>
      <w:r>
        <w:t xml:space="preserve">   Friends    </w:t>
      </w:r>
      <w:r>
        <w:t xml:space="preserve">   Groomer    </w:t>
      </w:r>
      <w:r>
        <w:t xml:space="preserve">   Cuteness    </w:t>
      </w:r>
      <w:r>
        <w:t xml:space="preserve">   Treats    </w:t>
      </w:r>
      <w:r>
        <w:t xml:space="preserve">   Bones    </w:t>
      </w:r>
      <w:r>
        <w:t xml:space="preserve">   Fetch    </w:t>
      </w:r>
      <w:r>
        <w:t xml:space="preserve">   Bed    </w:t>
      </w:r>
      <w:r>
        <w:t xml:space="preserve">   Vet    </w:t>
      </w:r>
      <w:r>
        <w:t xml:space="preserve">   Leash    </w:t>
      </w:r>
      <w:r>
        <w:t xml:space="preserve">   Collar    </w:t>
      </w:r>
      <w:r>
        <w:t xml:space="preserve">   Adopt    </w:t>
      </w:r>
      <w:r>
        <w:t xml:space="preserve">   Puppies    </w:t>
      </w:r>
      <w:r>
        <w:t xml:space="preserve">   Dogs    </w:t>
      </w:r>
      <w:r>
        <w:t xml:space="preserve">   Caymus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Maddie's Puppy Adoption Party </dc:title>
  <dcterms:created xsi:type="dcterms:W3CDTF">2021-10-11T11:35:53Z</dcterms:created>
  <dcterms:modified xsi:type="dcterms:W3CDTF">2021-10-11T11:35:53Z</dcterms:modified>
</cp:coreProperties>
</file>