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Maddy's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bare    </w:t>
      </w:r>
      <w:r>
        <w:t xml:space="preserve">   bear    </w:t>
      </w:r>
      <w:r>
        <w:t xml:space="preserve">   beard    </w:t>
      </w:r>
      <w:r>
        <w:t xml:space="preserve">   buy    </w:t>
      </w:r>
      <w:r>
        <w:t xml:space="preserve">   care    </w:t>
      </w:r>
      <w:r>
        <w:t xml:space="preserve">   chair    </w:t>
      </w:r>
      <w:r>
        <w:t xml:space="preserve">   compare    </w:t>
      </w:r>
      <w:r>
        <w:t xml:space="preserve">   complicated    </w:t>
      </w:r>
      <w:r>
        <w:t xml:space="preserve">   dripping    </w:t>
      </w:r>
      <w:r>
        <w:t xml:space="preserve">   ear    </w:t>
      </w:r>
      <w:r>
        <w:t xml:space="preserve">   earring    </w:t>
      </w:r>
      <w:r>
        <w:t xml:space="preserve">   hair    </w:t>
      </w:r>
      <w:r>
        <w:t xml:space="preserve">   near    </w:t>
      </w:r>
      <w:r>
        <w:t xml:space="preserve">   pair    </w:t>
      </w:r>
      <w:r>
        <w:t xml:space="preserve">   pear    </w:t>
      </w:r>
      <w:r>
        <w:t xml:space="preserve">   share    </w:t>
      </w:r>
      <w:r>
        <w:t xml:space="preserve">   stairs    </w:t>
      </w:r>
      <w:r>
        <w:t xml:space="preserve">   wear    </w:t>
      </w:r>
      <w:r>
        <w:t xml:space="preserve">   year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Maddy's Word Search</dc:title>
  <dcterms:created xsi:type="dcterms:W3CDTF">2021-10-11T11:36:11Z</dcterms:created>
  <dcterms:modified xsi:type="dcterms:W3CDTF">2021-10-11T11:36:11Z</dcterms:modified>
</cp:coreProperties>
</file>