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Maddy's keyboarding Terms Part 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bar that contains short cut functions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tool that automatically wraps text to the next line as it reaches the right margin.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key used to give another set of commands.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act of writing, storing and printing letters, reports, and other documents on a computer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command that allows users to cancel or undo their last command or action.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line spacing term, leaves one blank line space between printed lines of copy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used to move the cursor to the beginning of the page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	a software function that records keystrokes on a disk so that the data may be retrieved later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used to move the cursor to the end of the page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used to move the cursor to the end of a line or of the document depending on the software being used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line spacing term, leave no blank space between printed lines of copy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		the process of arranging a document in proper form or style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special keys on computers that are used alone or in combination with other keys to perform special operations such as setting margins, centering copy, etc.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flashing line on the display screen which indicates where the next character of space can be entered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listing of available software options that appears on a display screen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used to save, print and close a document and to exit a program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used to add new text or spaces between existing text without re-keying the entire document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used to return cursor to left margin and down to the next line; also, to enter system command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used to cancel a function or exit a program selection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Maddy's keyboarding Terms Part 2</dc:title>
  <dcterms:created xsi:type="dcterms:W3CDTF">2021-10-11T11:37:15Z</dcterms:created>
  <dcterms:modified xsi:type="dcterms:W3CDTF">2021-10-11T11:37:15Z</dcterms:modified>
</cp:coreProperties>
</file>