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Madi school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Static character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True account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Mood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Personification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Dialect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Resolution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Fantasy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Onomatopoeia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Foreshadow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Imagery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Climax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Conflict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Setting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Plot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Fiction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Poetry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Hyperbole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Maincharacter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Genre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Minor character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Dynamic character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Realistic fiction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Figures of speech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Point of view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Symbol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Nonfiction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Parts of the story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Flashback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Rising action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Irony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Metaphor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Falling 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Historical fiction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Science fiction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Exposition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Simile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An account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Mystery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Time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Madi school </dc:title>
  <dcterms:created xsi:type="dcterms:W3CDTF">2021-10-11T11:37:34Z</dcterms:created>
  <dcterms:modified xsi:type="dcterms:W3CDTF">2021-10-11T11:37:34Z</dcterms:modified>
</cp:coreProperties>
</file>