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Madinah Book 1 &amp;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كتاب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شهر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عاصمة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رخيص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مطعم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أكل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مكواة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كتب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مظلم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الاول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طالب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دفتر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هذا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لحية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سنة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رجل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جار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مطار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هاتف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حديقة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Madinah Book 1 &amp; 2 Vocabulary</dc:title>
  <dcterms:created xsi:type="dcterms:W3CDTF">2021-10-11T11:37:12Z</dcterms:created>
  <dcterms:modified xsi:type="dcterms:W3CDTF">2021-10-11T11:37:12Z</dcterms:modified>
</cp:coreProperties>
</file>