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Madison's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bisect    </w:t>
      </w:r>
      <w:r>
        <w:t xml:space="preserve">   dejected    </w:t>
      </w:r>
      <w:r>
        <w:t xml:space="preserve">   dissect    </w:t>
      </w:r>
      <w:r>
        <w:t xml:space="preserve">   eject     </w:t>
      </w:r>
      <w:r>
        <w:t xml:space="preserve">   injection    </w:t>
      </w:r>
      <w:r>
        <w:t xml:space="preserve">   insect    </w:t>
      </w:r>
      <w:r>
        <w:t xml:space="preserve">   interjection    </w:t>
      </w:r>
      <w:r>
        <w:t xml:space="preserve">   intersection    </w:t>
      </w:r>
      <w:r>
        <w:t xml:space="preserve">   jettison    </w:t>
      </w:r>
      <w:r>
        <w:t xml:space="preserve">   projectile    </w:t>
      </w:r>
      <w:r>
        <w:t xml:space="preserve">   projector    </w:t>
      </w:r>
      <w:r>
        <w:t xml:space="preserve">   reject    </w:t>
      </w:r>
      <w:r>
        <w:t xml:space="preserve">   section    </w:t>
      </w:r>
      <w:r>
        <w:t xml:space="preserve">   sector    </w:t>
      </w:r>
      <w:r>
        <w:t xml:space="preserve">   subject    </w:t>
      </w:r>
      <w:r>
        <w:t xml:space="preserve">   trajectory    </w:t>
      </w:r>
      <w:r>
        <w:t xml:space="preserve">   transect    </w:t>
      </w:r>
      <w:r>
        <w:t xml:space="preserve">   trisect    </w:t>
      </w:r>
      <w:r>
        <w:t xml:space="preserve">   vivisection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Madison's Word Search</dc:title>
  <dcterms:created xsi:type="dcterms:W3CDTF">2021-10-11T11:36:22Z</dcterms:created>
  <dcterms:modified xsi:type="dcterms:W3CDTF">2021-10-11T11:36:22Z</dcterms:modified>
</cp:coreProperties>
</file>