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Mae Jemison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Martin Luther King, Jr.    </w:t>
      </w:r>
      <w:r>
        <w:t xml:space="preserve">   Civil rights     </w:t>
      </w:r>
      <w:r>
        <w:t xml:space="preserve">   Scientist     </w:t>
      </w:r>
      <w:r>
        <w:t xml:space="preserve">   Nichelle Nichols     </w:t>
      </w:r>
      <w:r>
        <w:t xml:space="preserve">    Linda Lorelle    </w:t>
      </w:r>
      <w:r>
        <w:t xml:space="preserve">   Ricky     </w:t>
      </w:r>
      <w:r>
        <w:t xml:space="preserve">   Ada Sue    </w:t>
      </w:r>
      <w:r>
        <w:t xml:space="preserve">   Charlie     </w:t>
      </w:r>
      <w:r>
        <w:t xml:space="preserve">   Stanford University    </w:t>
      </w:r>
      <w:r>
        <w:t xml:space="preserve">   Sixteen    </w:t>
      </w:r>
      <w:r>
        <w:t xml:space="preserve">   Chicago    </w:t>
      </w:r>
      <w:r>
        <w:t xml:space="preserve">   Dorothy     </w:t>
      </w:r>
      <w:r>
        <w:t xml:space="preserve">   Kenya    </w:t>
      </w:r>
      <w:r>
        <w:t xml:space="preserve">   Dancing     </w:t>
      </w:r>
      <w:r>
        <w:t xml:space="preserve">   October     </w:t>
      </w:r>
      <w:r>
        <w:t xml:space="preserve">   Space     </w:t>
      </w:r>
      <w:r>
        <w:t xml:space="preserve">   Dartmouth College    </w:t>
      </w:r>
      <w:r>
        <w:t xml:space="preserve">   The Jemison Group    </w:t>
      </w:r>
      <w:r>
        <w:t xml:space="preserve">   NASA    </w:t>
      </w:r>
      <w:r>
        <w:t xml:space="preserve">   A medical officer     </w:t>
      </w:r>
      <w:r>
        <w:t xml:space="preserve">   Cornell University     </w:t>
      </w:r>
      <w:r>
        <w:t xml:space="preserve">   Afro American studies     </w:t>
      </w:r>
      <w:r>
        <w:t xml:space="preserve">   Chemical engineering    </w:t>
      </w:r>
      <w:r>
        <w:t xml:space="preserve">   Endeavour    </w:t>
      </w:r>
      <w:r>
        <w:t xml:space="preserve">   Decature Alabama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 Jemison</dc:title>
  <dcterms:created xsi:type="dcterms:W3CDTF">2021-10-11T11:36:28Z</dcterms:created>
  <dcterms:modified xsi:type="dcterms:W3CDTF">2021-10-11T11:36:28Z</dcterms:modified>
</cp:coreProperties>
</file>