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Magcon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Aaron    </w:t>
      </w:r>
      <w:r>
        <w:t xml:space="preserve">   Brent    </w:t>
      </w:r>
      <w:r>
        <w:t xml:space="preserve">   Cameron    </w:t>
      </w:r>
      <w:r>
        <w:t xml:space="preserve">   Carter    </w:t>
      </w:r>
      <w:r>
        <w:t xml:space="preserve">   Chris    </w:t>
      </w:r>
      <w:r>
        <w:t xml:space="preserve">   Dillian    </w:t>
      </w:r>
      <w:r>
        <w:t xml:space="preserve">   Hayes    </w:t>
      </w:r>
      <w:r>
        <w:t xml:space="preserve">   Jack G    </w:t>
      </w:r>
      <w:r>
        <w:t xml:space="preserve">   Jack J     </w:t>
      </w:r>
      <w:r>
        <w:t xml:space="preserve">   Jacob    </w:t>
      </w:r>
      <w:r>
        <w:t xml:space="preserve">   Magcon    </w:t>
      </w:r>
      <w:r>
        <w:t xml:space="preserve">   Matthew    </w:t>
      </w:r>
      <w:r>
        <w:t xml:space="preserve">   Mohogany    </w:t>
      </w:r>
      <w:r>
        <w:t xml:space="preserve">   Nash    </w:t>
      </w:r>
      <w:r>
        <w:t xml:space="preserve">   Sam    </w:t>
      </w:r>
      <w:r>
        <w:t xml:space="preserve">   Shawn    </w:t>
      </w:r>
      <w:r>
        <w:t xml:space="preserve">   Skylynn    </w:t>
      </w:r>
      <w:r>
        <w:t xml:space="preserve">   Taylor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Magcon</dc:title>
  <dcterms:created xsi:type="dcterms:W3CDTF">2021-10-11T11:36:35Z</dcterms:created>
  <dcterms:modified xsi:type="dcterms:W3CDTF">2021-10-11T11:36:35Z</dcterms:modified>
</cp:coreProperties>
</file>