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Magcon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used to wear bandanna's 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an angelic voice and lives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brunette hair and his best friends name is 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 hair is hazel and he the funniest one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littlest one in Magcon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dj for magcon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initials are ac and he is adorableee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in a group named Magcon and is the oldest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eyes mesmerize girls all over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blonde hair and his best friends name is jack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Magcon Crossword</dc:title>
  <dcterms:created xsi:type="dcterms:W3CDTF">2021-10-11T11:36:43Z</dcterms:created>
  <dcterms:modified xsi:type="dcterms:W3CDTF">2021-10-11T11:36:43Z</dcterms:modified>
</cp:coreProperties>
</file>