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Corazones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Billetes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Diamantes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Treboles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Ayudante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Cardistry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Efecto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Magia</dc:title>
  <dcterms:created xsi:type="dcterms:W3CDTF">2021-10-11T11:38:43Z</dcterms:created>
  <dcterms:modified xsi:type="dcterms:W3CDTF">2021-10-11T11:38:43Z</dcterms:modified>
</cp:coreProperties>
</file>