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Magic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Cape    </w:t>
      </w:r>
      <w:r>
        <w:t xml:space="preserve">   Dragon    </w:t>
      </w:r>
      <w:r>
        <w:t xml:space="preserve">   Fairy    </w:t>
      </w:r>
      <w:r>
        <w:t xml:space="preserve">   Gandulf    </w:t>
      </w:r>
      <w:r>
        <w:t xml:space="preserve">   Harry Potter    </w:t>
      </w:r>
      <w:r>
        <w:t xml:space="preserve">   Houdini    </w:t>
      </w:r>
      <w:r>
        <w:t xml:space="preserve">   Illusion    </w:t>
      </w:r>
      <w:r>
        <w:t xml:space="preserve">   Leprechaun    </w:t>
      </w:r>
      <w:r>
        <w:t xml:space="preserve">   Magician    </w:t>
      </w:r>
      <w:r>
        <w:t xml:space="preserve">   Merlin    </w:t>
      </w:r>
      <w:r>
        <w:t xml:space="preserve">   Potion    </w:t>
      </w:r>
      <w:r>
        <w:t xml:space="preserve">   Rabbit    </w:t>
      </w:r>
      <w:r>
        <w:t xml:space="preserve">   Sorceror    </w:t>
      </w:r>
      <w:r>
        <w:t xml:space="preserve">   Spell    </w:t>
      </w:r>
      <w:r>
        <w:t xml:space="preserve">   Staff    </w:t>
      </w:r>
      <w:r>
        <w:t xml:space="preserve">   Top Hat    </w:t>
      </w:r>
      <w:r>
        <w:t xml:space="preserve">   Unicorn    </w:t>
      </w:r>
      <w:r>
        <w:t xml:space="preserve">   Vanish    </w:t>
      </w:r>
      <w:r>
        <w:t xml:space="preserve">   Wand    </w:t>
      </w:r>
      <w:r>
        <w:t xml:space="preserve">   Wisdom    </w:t>
      </w:r>
      <w:r>
        <w:t xml:space="preserve">   Wizard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Magic</dc:title>
  <dcterms:created xsi:type="dcterms:W3CDTF">2021-10-11T11:37:13Z</dcterms:created>
  <dcterms:modified xsi:type="dcterms:W3CDTF">2021-10-11T11:37:13Z</dcterms:modified>
</cp:coreProperties>
</file>