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Magic Kingdom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liberty square    </w:t>
      </w:r>
      <w:r>
        <w:t xml:space="preserve">   tomorrowland    </w:t>
      </w:r>
      <w:r>
        <w:t xml:space="preserve">   fantasyland    </w:t>
      </w:r>
      <w:r>
        <w:t xml:space="preserve">   frontierland    </w:t>
      </w:r>
      <w:r>
        <w:t xml:space="preserve">   adventureland    </w:t>
      </w:r>
      <w:r>
        <w:t xml:space="preserve">   hall of presidents    </w:t>
      </w:r>
      <w:r>
        <w:t xml:space="preserve">   peoplemover    </w:t>
      </w:r>
      <w:r>
        <w:t xml:space="preserve">   walt disney world railroad    </w:t>
      </w:r>
      <w:r>
        <w:t xml:space="preserve">   carousel of progress    </w:t>
      </w:r>
      <w:r>
        <w:t xml:space="preserve">   tomorrowland speedway    </w:t>
      </w:r>
      <w:r>
        <w:t xml:space="preserve">   seven dwarfs mine train    </w:t>
      </w:r>
      <w:r>
        <w:t xml:space="preserve">   Pirates of the Caribbean    </w:t>
      </w:r>
      <w:r>
        <w:t xml:space="preserve">   Country Bear Jamboree    </w:t>
      </w:r>
      <w:r>
        <w:t xml:space="preserve">   Astro Orbiter    </w:t>
      </w:r>
      <w:r>
        <w:t xml:space="preserve">   Peter Pan's Flight    </w:t>
      </w:r>
      <w:r>
        <w:t xml:space="preserve">   Main Street    </w:t>
      </w:r>
      <w:r>
        <w:t xml:space="preserve">   Mad Tea Party    </w:t>
      </w:r>
      <w:r>
        <w:t xml:space="preserve">   Jungle Cruise    </w:t>
      </w:r>
      <w:r>
        <w:t xml:space="preserve">   It's a Small World    </w:t>
      </w:r>
      <w:r>
        <w:t xml:space="preserve">   Haunted Mansion    </w:t>
      </w:r>
      <w:r>
        <w:t xml:space="preserve">   Cinderella Castle    </w:t>
      </w:r>
      <w:r>
        <w:t xml:space="preserve">   Pluto    </w:t>
      </w:r>
      <w:r>
        <w:t xml:space="preserve">   Minnie Mouse    </w:t>
      </w:r>
      <w:r>
        <w:t xml:space="preserve">   Goofy    </w:t>
      </w:r>
      <w:r>
        <w:t xml:space="preserve">   Donald Duck    </w:t>
      </w:r>
      <w:r>
        <w:t xml:space="preserve">   Dumbo    </w:t>
      </w:r>
      <w:r>
        <w:t xml:space="preserve">   Splash Mountain    </w:t>
      </w:r>
      <w:r>
        <w:t xml:space="preserve">   Space Mountain    </w:t>
      </w:r>
      <w:r>
        <w:t xml:space="preserve">   Magic Kingdom    </w:t>
      </w:r>
      <w:r>
        <w:t xml:space="preserve">   Mickey Mouse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Magic Kingdom</dc:title>
  <dcterms:created xsi:type="dcterms:W3CDTF">2021-10-11T11:37:39Z</dcterms:created>
  <dcterms:modified xsi:type="dcterms:W3CDTF">2021-10-11T11:37:39Z</dcterms:modified>
</cp:coreProperties>
</file>