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Magic Treehouse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afternoon    </w:t>
      </w:r>
      <w:r>
        <w:t xml:space="preserve">   Amazon    </w:t>
      </w:r>
      <w:r>
        <w:t xml:space="preserve">   Annie    </w:t>
      </w:r>
      <w:r>
        <w:t xml:space="preserve">   army ants    </w:t>
      </w:r>
      <w:r>
        <w:t xml:space="preserve">   Burmese python    </w:t>
      </w:r>
      <w:r>
        <w:t xml:space="preserve">   canoe    </w:t>
      </w:r>
      <w:r>
        <w:t xml:space="preserve">   crocodile    </w:t>
      </w:r>
      <w:r>
        <w:t xml:space="preserve">   Jack    </w:t>
      </w:r>
      <w:r>
        <w:t xml:space="preserve">   jaguar    </w:t>
      </w:r>
      <w:r>
        <w:t xml:space="preserve">   magical    </w:t>
      </w:r>
      <w:r>
        <w:t xml:space="preserve">   monkey    </w:t>
      </w:r>
      <w:r>
        <w:t xml:space="preserve">   Morgan    </w:t>
      </w:r>
      <w:r>
        <w:t xml:space="preserve">   mouse    </w:t>
      </w:r>
      <w:r>
        <w:t xml:space="preserve">   notebook    </w:t>
      </w:r>
      <w:r>
        <w:t xml:space="preserve">   Peanut    </w:t>
      </w:r>
      <w:r>
        <w:t xml:space="preserve">   piranhas    </w:t>
      </w:r>
      <w:r>
        <w:t xml:space="preserve">   rainforest    </w:t>
      </w:r>
      <w:r>
        <w:t xml:space="preserve">   river    </w:t>
      </w:r>
      <w:r>
        <w:t xml:space="preserve">   treehouse    </w:t>
      </w:r>
      <w:r>
        <w:t xml:space="preserve">   vampire bats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 Treehouse</dc:title>
  <dcterms:created xsi:type="dcterms:W3CDTF">2021-10-11T11:37:33Z</dcterms:created>
  <dcterms:modified xsi:type="dcterms:W3CDTF">2021-10-11T11:37:33Z</dcterms:modified>
</cp:coreProperties>
</file>