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Magic -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bite    </w:t>
      </w:r>
      <w:r>
        <w:t xml:space="preserve">   kite    </w:t>
      </w:r>
      <w:r>
        <w:t xml:space="preserve">   take    </w:t>
      </w:r>
      <w:r>
        <w:t xml:space="preserve">   rake    </w:t>
      </w:r>
      <w:r>
        <w:t xml:space="preserve">   bike    </w:t>
      </w:r>
      <w:r>
        <w:t xml:space="preserve">   bake    </w:t>
      </w:r>
      <w:r>
        <w:t xml:space="preserve">   cake    </w:t>
      </w:r>
      <w:r>
        <w:t xml:space="preserve">   size    </w:t>
      </w:r>
      <w:r>
        <w:t xml:space="preserve">   mine    </w:t>
      </w:r>
      <w:r>
        <w:t xml:space="preserve">   like    </w:t>
      </w:r>
      <w:r>
        <w:t xml:space="preserve">   late    </w:t>
      </w:r>
      <w:r>
        <w:t xml:space="preserve">   name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- e</dc:title>
  <dcterms:created xsi:type="dcterms:W3CDTF">2021-10-11T11:37:02Z</dcterms:created>
  <dcterms:modified xsi:type="dcterms:W3CDTF">2021-10-11T11:37:02Z</dcterms:modified>
</cp:coreProperties>
</file>