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Magic e.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which    </w:t>
      </w:r>
      <w:r>
        <w:t xml:space="preserve">   again    </w:t>
      </w:r>
      <w:r>
        <w:t xml:space="preserve">   bike    </w:t>
      </w:r>
      <w:r>
        <w:t xml:space="preserve">   dive    </w:t>
      </w:r>
      <w:r>
        <w:t xml:space="preserve">   drive    </w:t>
      </w:r>
      <w:r>
        <w:t xml:space="preserve">   nine    </w:t>
      </w:r>
      <w:r>
        <w:t xml:space="preserve">   prize    </w:t>
      </w:r>
      <w:r>
        <w:t xml:space="preserve">   ride    </w:t>
      </w:r>
      <w:r>
        <w:t xml:space="preserve">   side    </w:t>
      </w:r>
      <w:r>
        <w:t xml:space="preserve">   slide    </w:t>
      </w:r>
      <w:r>
        <w:t xml:space="preserve">   slime    </w:t>
      </w:r>
      <w:r>
        <w:t xml:space="preserve">   spine    </w:t>
      </w:r>
      <w:r>
        <w:t xml:space="preserve">   time    </w:t>
      </w:r>
      <w:r>
        <w:t xml:space="preserve">   tribe    </w:t>
      </w:r>
      <w:r>
        <w:t xml:space="preserve">   white    </w:t>
      </w:r>
      <w:r>
        <w:t xml:space="preserve">   wide    </w:t>
      </w:r>
      <w:r>
        <w:t xml:space="preserve">   wise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Magic e.</dc:title>
  <dcterms:created xsi:type="dcterms:W3CDTF">2021-10-11T11:37:19Z</dcterms:created>
  <dcterms:modified xsi:type="dcterms:W3CDTF">2021-10-11T11:37:19Z</dcterms:modified>
</cp:coreProperties>
</file>