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Magic 'e'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tube    </w:t>
      </w:r>
      <w:r>
        <w:t xml:space="preserve">   cube    </w:t>
      </w:r>
      <w:r>
        <w:t xml:space="preserve">   Pete    </w:t>
      </w:r>
      <w:r>
        <w:t xml:space="preserve">   shine    </w:t>
      </w:r>
      <w:r>
        <w:t xml:space="preserve">   fine    </w:t>
      </w:r>
      <w:r>
        <w:t xml:space="preserve">   cute    </w:t>
      </w:r>
      <w:r>
        <w:t xml:space="preserve">   mine    </w:t>
      </w:r>
      <w:r>
        <w:t xml:space="preserve">   late    </w:t>
      </w:r>
      <w:r>
        <w:t xml:space="preserve">   whale    </w:t>
      </w:r>
      <w:r>
        <w:t xml:space="preserve">   tape    </w:t>
      </w:r>
      <w:r>
        <w:t xml:space="preserve">   pale    </w:t>
      </w:r>
      <w:r>
        <w:t xml:space="preserve">   rage    </w:t>
      </w:r>
      <w:r>
        <w:t xml:space="preserve">   same    </w:t>
      </w:r>
      <w:r>
        <w:t xml:space="preserve">   made    </w:t>
      </w:r>
      <w:r>
        <w:t xml:space="preserve">   space    </w:t>
      </w:r>
      <w:r>
        <w:t xml:space="preserve">   cane    </w:t>
      </w:r>
      <w:r>
        <w:t xml:space="preserve">   cone    </w:t>
      </w:r>
      <w:r>
        <w:t xml:space="preserve">   flute    </w:t>
      </w:r>
      <w:r>
        <w:t xml:space="preserve">   pine    </w:t>
      </w:r>
      <w:r>
        <w:t xml:space="preserve">   fame    </w:t>
      </w:r>
      <w:r>
        <w:t xml:space="preserve">   came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Magic 'e'</dc:title>
  <dcterms:created xsi:type="dcterms:W3CDTF">2021-10-11T11:37:48Z</dcterms:created>
  <dcterms:modified xsi:type="dcterms:W3CDTF">2021-10-11T11:37:48Z</dcterms:modified>
</cp:coreProperties>
</file>