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Magical Mackinac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tropical conservatory    </w:t>
      </w:r>
      <w:r>
        <w:t xml:space="preserve">   the american horse    </w:t>
      </w:r>
      <w:r>
        <w:t xml:space="preserve">   botanical garden    </w:t>
      </w:r>
      <w:r>
        <w:t xml:space="preserve">   sculpture park    </w:t>
      </w:r>
      <w:r>
        <w:t xml:space="preserve">   tram ride    </w:t>
      </w:r>
      <w:r>
        <w:t xml:space="preserve">   Grand rapids    </w:t>
      </w:r>
      <w:r>
        <w:t xml:space="preserve">   carriage tour    </w:t>
      </w:r>
      <w:r>
        <w:t xml:space="preserve">   ferry    </w:t>
      </w:r>
      <w:r>
        <w:t xml:space="preserve">   fudge    </w:t>
      </w:r>
      <w:r>
        <w:t xml:space="preserve">   Bister Bella Vita    </w:t>
      </w:r>
      <w:r>
        <w:t xml:space="preserve">   Frederick Meiyer Gardens    </w:t>
      </w:r>
      <w:r>
        <w:t xml:space="preserve">   Grand Hotel    </w:t>
      </w:r>
      <w:r>
        <w:t xml:space="preserve">   Island    </w:t>
      </w:r>
      <w:r>
        <w:t xml:space="preserve">   Mackinac    </w:t>
      </w:r>
      <w:r>
        <w:t xml:space="preserve">   Magical    </w:t>
      </w:r>
      <w:r>
        <w:t xml:space="preserve">   Michigan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Magical Mackinac</dc:title>
  <dcterms:created xsi:type="dcterms:W3CDTF">2021-10-11T11:38:05Z</dcterms:created>
  <dcterms:modified xsi:type="dcterms:W3CDTF">2021-10-11T11:38:05Z</dcterms:modified>
</cp:coreProperties>
</file>