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Magna Carta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did the Magna Carta included Protection to church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council of 25 barons that the Magna Carta formed to watch over the king eventually became parliament of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signed the Magna Carta?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language was the Magna Carta written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Magna Carta included swift ________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Magna Carta included protection from illegal __________________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Magna Carta included no new taxes without the _______ agreement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was the Magna Carta established? Write out in number form.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Magna Carta included limitations on feudal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True or false? Both sides thought the agreement was good for the country and had every intention of keeping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King John signed the Magna Carta In what month on the fifteenth?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Magna Carta</dc:title>
  <dcterms:created xsi:type="dcterms:W3CDTF">2021-10-11T11:38:18Z</dcterms:created>
  <dcterms:modified xsi:type="dcterms:W3CDTF">2021-10-11T11:38:18Z</dcterms:modified>
</cp:coreProperties>
</file>