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Magna Carta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Pope    </w:t>
      </w:r>
      <w:r>
        <w:t xml:space="preserve">   Barons    </w:t>
      </w:r>
      <w:r>
        <w:t xml:space="preserve">   Declaration    </w:t>
      </w:r>
      <w:r>
        <w:t xml:space="preserve">   Peace Treaty    </w:t>
      </w:r>
      <w:r>
        <w:t xml:space="preserve">   Runnymede    </w:t>
      </w:r>
      <w:r>
        <w:t xml:space="preserve">   Parliament    </w:t>
      </w:r>
      <w:r>
        <w:t xml:space="preserve">   Royal seal    </w:t>
      </w:r>
      <w:r>
        <w:t xml:space="preserve">   Oliver Cromwell    </w:t>
      </w:r>
      <w:r>
        <w:t xml:space="preserve">   Magna Carta    </w:t>
      </w:r>
      <w:r>
        <w:t xml:space="preserve">   Church    </w:t>
      </w:r>
      <w:r>
        <w:t xml:space="preserve">   King John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Magna Carta</dc:title>
  <dcterms:created xsi:type="dcterms:W3CDTF">2021-10-11T11:38:22Z</dcterms:created>
  <dcterms:modified xsi:type="dcterms:W3CDTF">2021-10-11T11:38:22Z</dcterms:modified>
</cp:coreProperties>
</file>