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Magnet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Centered Holistic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Innovation and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Safe Highly Reliable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Shared Governance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Professional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Evidenced Based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Interprofessional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Advancement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Courage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</dc:title>
  <dcterms:created xsi:type="dcterms:W3CDTF">2021-10-11T11:39:08Z</dcterms:created>
  <dcterms:modified xsi:type="dcterms:W3CDTF">2021-10-11T11:39:08Z</dcterms:modified>
</cp:coreProperties>
</file>