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Magnet Matters word scramble</w:t>
      </w:r>
    </w:p>
    <w:p>
      <w:pPr>
        <w:pStyle w:val="Questions"/>
      </w:pPr>
      <w:r>
        <w:t xml:space="preserve">1. YELLK CNOHKAC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2. OGLD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3. GINLTINSE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4. ITTOUIN EEUMNSIERTMBR </w:t>
      </w:r>
      <w:r>
        <w:rPr>
          <w:u w:val="single"/>
        </w:rPr>
        <w:t xml:space="preserve">_____________________________</w:t>
      </w:r>
    </w:p>
    <w:p>
      <w:pPr>
        <w:pStyle w:val="Questions"/>
      </w:pPr>
      <w:r>
        <w:t xml:space="preserve">5. FLSE IOAEATNUVL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6. SRHADE ECOENRANVG </w:t>
      </w:r>
      <w:r>
        <w:rPr>
          <w:u w:val="single"/>
        </w:rPr>
        <w:t xml:space="preserve">_________________________________</w:t>
      </w:r>
    </w:p>
    <w:p>
      <w:pPr>
        <w:pStyle w:val="Questions"/>
      </w:pPr>
      <w:r>
        <w:t xml:space="preserve">7. PAPHI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8. ENDIVEDCE BEADS CPITEARC </w:t>
      </w:r>
      <w:r>
        <w:rPr>
          <w:u w:val="single"/>
        </w:rPr>
        <w:t xml:space="preserve">__________________________</w:t>
      </w:r>
    </w:p>
    <w:p>
      <w:pPr>
        <w:pStyle w:val="Questions"/>
      </w:pPr>
      <w:r>
        <w:t xml:space="preserve">9. GSINURN TISHORETS </w:t>
      </w:r>
      <w:r>
        <w:rPr>
          <w:u w:val="single"/>
        </w:rPr>
        <w:t xml:space="preserve">_________________________________</w:t>
      </w:r>
    </w:p>
    <w:p>
      <w:pPr>
        <w:pStyle w:val="Questions"/>
      </w:pPr>
      <w:r>
        <w:t xml:space="preserve">10. OTOANSIARARMNFLT EHESADPIRL </w:t>
      </w:r>
      <w:r>
        <w:rPr>
          <w:u w:val="single"/>
        </w:rPr>
        <w:t xml:space="preserve">_______________________</w:t>
      </w:r>
    </w:p>
    <w:p>
      <w:pPr>
        <w:pStyle w:val="Questions"/>
      </w:pPr>
      <w:r>
        <w:t xml:space="preserve">11. SIVAYINRO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12. IPNIIGNSR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13. NGAGNGIE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14. LAEVDUDINDZIII AERC </w:t>
      </w:r>
      <w:r>
        <w:rPr>
          <w:u w:val="single"/>
        </w:rPr>
        <w:t xml:space="preserve">_______________________________</w:t>
      </w:r>
    </w:p>
    <w:p>
      <w:pPr>
        <w:pStyle w:val="Questions"/>
      </w:pPr>
      <w:r>
        <w:t xml:space="preserve">15. TONAIINNOV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16. RSTUUALRTC EMETWMEPNOR </w:t>
      </w:r>
      <w:r>
        <w:rPr>
          <w:u w:val="single"/>
        </w:rPr>
        <w:t xml:space="preserve">____________________________</w:t>
      </w:r>
    </w:p>
    <w:p>
      <w:pPr>
        <w:pStyle w:val="Questions"/>
      </w:pPr>
      <w:r>
        <w:t xml:space="preserve">17. PIEMAILRC OUTCMEOS </w:t>
      </w:r>
      <w:r>
        <w:rPr>
          <w:u w:val="single"/>
        </w:rPr>
        <w:t xml:space="preserve">________________________________</w:t>
      </w:r>
    </w:p>
    <w:p>
      <w:pPr>
        <w:pStyle w:val="Questions"/>
      </w:pPr>
      <w:r>
        <w:t xml:space="preserve">18. ATMENG OCIIGNROETN </w:t>
      </w:r>
      <w:r>
        <w:rPr>
          <w:u w:val="single"/>
        </w:rPr>
        <w:t xml:space="preserve">________________________________</w:t>
      </w:r>
    </w:p>
    <w:p>
      <w:pPr>
        <w:pStyle w:val="Questions"/>
      </w:pPr>
      <w:r>
        <w:t xml:space="preserve">19. SUNER EISIVTNSE ARDSNITICO </w:t>
      </w:r>
      <w:r>
        <w:rPr>
          <w:u w:val="single"/>
        </w:rPr>
        <w:t xml:space="preserve">________________________</w:t>
      </w:r>
    </w:p>
    <w:p>
      <w:pPr>
        <w:pStyle w:val="Questions"/>
      </w:pPr>
      <w:r>
        <w:t xml:space="preserve">20. EPATNIT TATAICSFNSIO </w:t>
      </w:r>
      <w:r>
        <w:rPr>
          <w:u w:val="single"/>
        </w:rPr>
        <w:t xml:space="preserve">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Magnet Matters word scramble</dc:title>
  <dcterms:created xsi:type="dcterms:W3CDTF">2021-10-11T11:38:07Z</dcterms:created>
  <dcterms:modified xsi:type="dcterms:W3CDTF">2021-10-11T11:38:07Z</dcterms:modified>
</cp:coreProperties>
</file>