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Magnetism and Electricity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horseshoe magnet    </w:t>
      </w:r>
      <w:r>
        <w:t xml:space="preserve">   bar magnet    </w:t>
      </w:r>
      <w:r>
        <w:t xml:space="preserve">   Earth    </w:t>
      </w:r>
      <w:r>
        <w:t xml:space="preserve">   atom    </w:t>
      </w:r>
      <w:r>
        <w:t xml:space="preserve">   attract    </w:t>
      </w:r>
      <w:r>
        <w:t xml:space="preserve">   battery    </w:t>
      </w:r>
      <w:r>
        <w:t xml:space="preserve">   cobalt    </w:t>
      </w:r>
      <w:r>
        <w:t xml:space="preserve">   compass    </w:t>
      </w:r>
      <w:r>
        <w:t xml:space="preserve">   electricity    </w:t>
      </w:r>
      <w:r>
        <w:t xml:space="preserve">   electron    </w:t>
      </w:r>
      <w:r>
        <w:t xml:space="preserve">   force    </w:t>
      </w:r>
      <w:r>
        <w:t xml:space="preserve">   iron    </w:t>
      </w:r>
      <w:r>
        <w:t xml:space="preserve">   magnet    </w:t>
      </w:r>
      <w:r>
        <w:t xml:space="preserve">   magnetic field    </w:t>
      </w:r>
      <w:r>
        <w:t xml:space="preserve">   negative    </w:t>
      </w:r>
      <w:r>
        <w:t xml:space="preserve">   neutral    </w:t>
      </w:r>
      <w:r>
        <w:t xml:space="preserve">   neutron    </w:t>
      </w:r>
      <w:r>
        <w:t xml:space="preserve">   nickel    </w:t>
      </w:r>
      <w:r>
        <w:t xml:space="preserve">   north    </w:t>
      </w:r>
      <w:r>
        <w:t xml:space="preserve">   poles    </w:t>
      </w:r>
      <w:r>
        <w:t xml:space="preserve">   positive    </w:t>
      </w:r>
      <w:r>
        <w:t xml:space="preserve">   proton    </w:t>
      </w:r>
      <w:r>
        <w:t xml:space="preserve">   repel    </w:t>
      </w:r>
      <w:r>
        <w:t xml:space="preserve">   south    </w:t>
      </w:r>
      <w:r>
        <w:t xml:space="preserve">   static electricty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Magnetism and Electricity </dc:title>
  <dcterms:created xsi:type="dcterms:W3CDTF">2021-10-11T11:37:54Z</dcterms:created>
  <dcterms:modified xsi:type="dcterms:W3CDTF">2021-10-11T11:37:54Z</dcterms:modified>
</cp:coreProperties>
</file>