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Magnetism and It’s Use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the magnetic force exerted by the magnet is the strongest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Device that measures electric current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Temporary magnet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Exerts a force on other magnets and objects made of magnetic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Device that changes electrical energy into mechanical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Large wheel that rotates when by water,wind, or stream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Transforms mechanical energy into electrical energy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Generation of a current by a changing magnetic 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Flows only in one direction through a wire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Groups of atoms with aligned magnetic poles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Reversed the direction of a current in a regular pattern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Refers to the properties and interactions of magnets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Device that increases or decreases the voltage of an alternating current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Single wire wrapped into a cylindrical wire coil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Magnetism and It’s Use </dc:title>
  <dcterms:created xsi:type="dcterms:W3CDTF">2021-10-11T11:38:09Z</dcterms:created>
  <dcterms:modified xsi:type="dcterms:W3CDTF">2021-10-11T11:38:09Z</dcterms:modified>
</cp:coreProperties>
</file>