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Mahabharata Crossword #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Bhima’s brother-in- law who was an asura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Place where Duryodhana proposed to set the Pandavas on fire as per his conspiracy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Dronacharya’s wife was the sister of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killed Jarasandha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archer who shot arrows inside the mouth of a dog without hurting the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son who agreed to exchange his father’s old age for his own youth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convinced king Drupada for the marriage of Draupadi to the 5 Pandavas – _____   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taught Arjuna how to dance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Aunt of Dhritarashtra who did not marry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Karna learnt archery from him – Rishi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had given Bhishma the boons that he would die only when he desired to and no one would be able to defeat him in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Rishi gave a boon to Satyavati that a divine fragrance would emanate from her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person was denied entry in both the Pandava and Kaurava armies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Mahabharata Crossword # 1</dc:title>
  <dcterms:created xsi:type="dcterms:W3CDTF">2021-10-11T11:38:29Z</dcterms:created>
  <dcterms:modified xsi:type="dcterms:W3CDTF">2021-10-11T11:38:29Z</dcterms:modified>
</cp:coreProperties>
</file>