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Mahabharata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Father of Dhritarashtra and Panu, the younger son of King Shantanu and Satyavati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Duryodhana's uncle, Gandhari's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Karna's birth mother, wife of Pandu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Nakula and Sahadeva's mother, wife of Pandu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Father of Bhishma, husband of Mother Ganga, King of Hastinapura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Children of Dhritarashtra and Gandhari, fought against the Pandavas in the Mahabharata War, one hundred sons and one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Mother of the Kauravas, wife of Dhritarashtra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Drona's favorite student, son of Kunti and Indra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King Shantanu's eighth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Ferryman's daughter who King Shantanu fell in love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Nakula's twin brother, son of Pandu and Madri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Name given to Devavrata after he took the Terrible Vow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Sons of Pandu, fought against the Kauravas in the Mahabharata War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Amba was reborn as this child after she did severe tapas to Lord Shiva and received a boon to kill Bhishma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Guru of the Pandavas and Kauravas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Father of the Pandavas, husband of Kunti and Madri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elder son of King Shantanu and Satyavati, killed by a Gandharva who had a similar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eldest Kaurava, son of Dhritarashtra and Gandhari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Sahadeva's twin brother, son of Pandu and Madri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son of Kunti and Surya Bhagavan, Duryodhana's closest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eldest son of Pandu and Kunti, King of Indraprastha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Father of the Kauravas, son of Vichitravirya and Ambika, husband of Gandhari, born blind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second eldest Pandava, becomes thousand times stronger after the Pandavas are tried to be killed at a picnic when they are five years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Sister of Ambika and Ambalika, reborn as Shikhandi in her next life to kill Bhishma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Mahabharata Puzzle</dc:title>
  <dcterms:created xsi:type="dcterms:W3CDTF">2021-10-11T11:38:22Z</dcterms:created>
  <dcterms:modified xsi:type="dcterms:W3CDTF">2021-10-11T11:38:22Z</dcterms:modified>
</cp:coreProperties>
</file>