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Mahatma Gandhi (1869 - 1948)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adherent of Hinduism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fact or state of being independent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Gandhi urging his people to boycott British clothing and wear their own 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primary leader of India's Independence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relating to Great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prolonged refusal to eat, carried out as a protest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India and Pakistan split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country in South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British fired machine guns at unarmed protesters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person who leads or commands a group, organization, or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 of nonviolent civil disobedience; producing salt from the seawater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system of rules that a particular country or community recognizes as regulating the actions of its members and may enforce by the imposition of penalties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abstaining or free from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professed refusal of a citizen to obey certain laws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Mahatma Gandhi (1869 - 1948)</dc:title>
  <dcterms:created xsi:type="dcterms:W3CDTF">2021-10-11T11:38:27Z</dcterms:created>
  <dcterms:modified xsi:type="dcterms:W3CDTF">2021-10-11T11:38:27Z</dcterms:modified>
</cp:coreProperties>
</file>