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Main Parts of an Airplane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Created by a propeller or a jet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the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Moveable surface used during landing and take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body of the aircraft, used to carry crew, passengers, and cargo.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Attached to the fin, controls the side-to-side movement of an aircraft (yaw).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Controls the up and down movement of the aircraft's nose (pitch).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device used for flight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Refers to the entire tail section of an airplane, and has 3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Like the tires on a car it supports the landing of the aircraft and used to maneuver.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support the aircraft in flight by producing lift.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powered flying vehicle with fixed wings and a weight greater than that of air.</w:t>
            </w:r>
          </w:p>
        </w:tc>
      </w:tr>
    </w:tbl>
    <w:p>
      <w:pPr>
        <w:pStyle w:val="WordBankMedium"/>
      </w:pPr>
      <w:r>
        <w:t xml:space="preserve">   Aircraft    </w:t>
      </w:r>
      <w:r>
        <w:t xml:space="preserve">   Airplane    </w:t>
      </w:r>
      <w:r>
        <w:t xml:space="preserve">   Fuselage    </w:t>
      </w:r>
      <w:r>
        <w:t xml:space="preserve">   Ailerons    </w:t>
      </w:r>
      <w:r>
        <w:t xml:space="preserve">   Flaps    </w:t>
      </w:r>
      <w:r>
        <w:t xml:space="preserve">   Wings    </w:t>
      </w:r>
      <w:r>
        <w:t xml:space="preserve">   Empennage    </w:t>
      </w:r>
      <w:r>
        <w:t xml:space="preserve">   Elevator    </w:t>
      </w:r>
      <w:r>
        <w:t xml:space="preserve">   Rudder    </w:t>
      </w:r>
      <w:r>
        <w:t xml:space="preserve">   Landing Gear    </w:t>
      </w:r>
      <w:r>
        <w:t xml:space="preserve">   Propulsion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Parts of an Airplane</dc:title>
  <dcterms:created xsi:type="dcterms:W3CDTF">2021-10-11T11:38:30Z</dcterms:created>
  <dcterms:modified xsi:type="dcterms:W3CDTF">2021-10-11T11:38:30Z</dcterms:modified>
</cp:coreProperties>
</file>