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Mairely Lopez- Period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Backstage View    </w:t>
      </w:r>
      <w:r>
        <w:t xml:space="preserve">   Clipboard    </w:t>
      </w:r>
      <w:r>
        <w:t xml:space="preserve">   Copy    </w:t>
      </w:r>
      <w:r>
        <w:t xml:space="preserve">   Desktop    </w:t>
      </w:r>
      <w:r>
        <w:t xml:space="preserve">   Dialogue Box Launcher    </w:t>
      </w:r>
      <w:r>
        <w:t xml:space="preserve">   Editing    </w:t>
      </w:r>
      <w:r>
        <w:t xml:space="preserve">   File    </w:t>
      </w:r>
      <w:r>
        <w:t xml:space="preserve">   Find    </w:t>
      </w:r>
      <w:r>
        <w:t xml:space="preserve">   Font    </w:t>
      </w:r>
      <w:r>
        <w:t xml:space="preserve">   Footer    </w:t>
      </w:r>
      <w:r>
        <w:t xml:space="preserve">   Group    </w:t>
      </w:r>
      <w:r>
        <w:t xml:space="preserve">   Header    </w:t>
      </w:r>
      <w:r>
        <w:t xml:space="preserve">   Illustration    </w:t>
      </w:r>
      <w:r>
        <w:t xml:space="preserve">   Insert    </w:t>
      </w:r>
      <w:r>
        <w:t xml:space="preserve">   Layout    </w:t>
      </w:r>
      <w:r>
        <w:t xml:space="preserve">   Link    </w:t>
      </w:r>
      <w:r>
        <w:t xml:space="preserve">   Media    </w:t>
      </w:r>
      <w:r>
        <w:t xml:space="preserve">   Microsoft Word    </w:t>
      </w:r>
      <w:r>
        <w:t xml:space="preserve">   Navigate    </w:t>
      </w:r>
      <w:r>
        <w:t xml:space="preserve">   Pages    </w:t>
      </w:r>
      <w:r>
        <w:t xml:space="preserve">   Paragraph    </w:t>
      </w:r>
      <w:r>
        <w:t xml:space="preserve">   Quick View    </w:t>
      </w:r>
      <w:r>
        <w:t xml:space="preserve">   Replace    </w:t>
      </w:r>
      <w:r>
        <w:t xml:space="preserve">   Ribbon    </w:t>
      </w:r>
      <w:r>
        <w:t xml:space="preserve">   Save    </w:t>
      </w:r>
      <w:r>
        <w:t xml:space="preserve">   Save As    </w:t>
      </w:r>
      <w:r>
        <w:t xml:space="preserve">   Styles    </w:t>
      </w:r>
      <w:r>
        <w:t xml:space="preserve">   Table of content    </w:t>
      </w:r>
      <w:r>
        <w:t xml:space="preserve">   Tables    </w:t>
      </w:r>
      <w:r>
        <w:t xml:space="preserve">   Zoom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Mairely Lopez- Period 7</dc:title>
  <dcterms:created xsi:type="dcterms:W3CDTF">2021-10-11T11:38:52Z</dcterms:created>
  <dcterms:modified xsi:type="dcterms:W3CDTF">2021-10-11T11:38:52Z</dcterms:modified>
</cp:coreProperties>
</file>