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Maiya's rainforest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Gorilla    </w:t>
      </w:r>
      <w:r>
        <w:t xml:space="preserve">   Snake    </w:t>
      </w:r>
      <w:r>
        <w:t xml:space="preserve">   Sloth    </w:t>
      </w:r>
      <w:r>
        <w:t xml:space="preserve">   Monkey    </w:t>
      </w:r>
      <w:r>
        <w:t xml:space="preserve">   Parrot    </w:t>
      </w:r>
      <w:r>
        <w:t xml:space="preserve">   Poison dart frog    </w:t>
      </w:r>
      <w:r>
        <w:t xml:space="preserve">   under story    </w:t>
      </w:r>
      <w:r>
        <w:t xml:space="preserve">   canopy layer    </w:t>
      </w:r>
      <w:r>
        <w:t xml:space="preserve">   Amazon butterfly    </w:t>
      </w:r>
      <w:r>
        <w:t xml:space="preserve">   jaguar    </w:t>
      </w:r>
      <w:r>
        <w:t xml:space="preserve">   Tall tree's    </w:t>
      </w:r>
      <w:r>
        <w:t xml:space="preserve">   Forest floor    </w:t>
      </w:r>
      <w:r>
        <w:t xml:space="preserve">   Emergent layer    </w:t>
      </w:r>
      <w:r>
        <w:t xml:space="preserve">   Pink Dolphin    </w:t>
      </w:r>
      <w:r>
        <w:t xml:space="preserve">   Rainforest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Maiya's rainforest word search</dc:title>
  <dcterms:created xsi:type="dcterms:W3CDTF">2021-10-11T11:38:59Z</dcterms:created>
  <dcterms:modified xsi:type="dcterms:W3CDTF">2021-10-11T11:38:59Z</dcterms:modified>
</cp:coreProperties>
</file>