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Major Cities East of the Mississippi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has a brother in 5th grade.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other name for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People relocating from other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Immigrants from Europe where evaluated in this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City attacked during 9/11.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clear diamond like stone.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Your 5th Grade SS Teacher.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Greets immigrants in the NY/NJ Harbour.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Last name is Fermin.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Places where goods are made.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Similiar to apartment buildings.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from this continent entered the US on the East Coast.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from this continent entered the US on the West Coast.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Her last name means to 'run after.'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Her poem is on a plaque on the Statue of Liberty.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Run down city housing areas.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Cities East of the Mississippi</dc:title>
  <dcterms:created xsi:type="dcterms:W3CDTF">2021-10-11T11:38:37Z</dcterms:created>
  <dcterms:modified xsi:type="dcterms:W3CDTF">2021-10-11T11:38:37Z</dcterms:modified>
</cp:coreProperties>
</file>